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38" w:rsidRPr="00E00626" w:rsidRDefault="00E00626" w:rsidP="00187B75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00626">
        <w:rPr>
          <w:rFonts w:ascii="Arial Black" w:hAnsi="Arial Black"/>
          <w:b/>
          <w:bCs/>
          <w:sz w:val="36"/>
          <w:szCs w:val="36"/>
        </w:rPr>
        <w:t xml:space="preserve">TMMOB BİLİRKİŞİLİK </w:t>
      </w:r>
      <w:r w:rsidR="00D6481D" w:rsidRPr="00E00626">
        <w:rPr>
          <w:rFonts w:ascii="Arial Black" w:hAnsi="Arial Black"/>
          <w:b/>
          <w:bCs/>
          <w:sz w:val="36"/>
          <w:szCs w:val="36"/>
        </w:rPr>
        <w:t>PANEL</w:t>
      </w:r>
      <w:r w:rsidRPr="00E00626">
        <w:rPr>
          <w:rFonts w:ascii="Arial Black" w:hAnsi="Arial Black"/>
          <w:b/>
          <w:bCs/>
          <w:sz w:val="36"/>
          <w:szCs w:val="36"/>
        </w:rPr>
        <w:t>İ</w:t>
      </w:r>
    </w:p>
    <w:p w:rsidR="00D6481D" w:rsidRPr="001E0A61" w:rsidRDefault="00D6481D" w:rsidP="00187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1E0A61">
        <w:rPr>
          <w:b/>
          <w:bCs/>
          <w:sz w:val="28"/>
          <w:szCs w:val="28"/>
        </w:rPr>
        <w:t>TOPLUM</w:t>
      </w:r>
      <w:r>
        <w:rPr>
          <w:b/>
          <w:bCs/>
          <w:sz w:val="28"/>
          <w:szCs w:val="28"/>
        </w:rPr>
        <w:t>CU BAKIŞ AÇISI İLE BİLİRKİŞİLİK”</w:t>
      </w:r>
    </w:p>
    <w:p w:rsidR="00D6481D" w:rsidRDefault="00D6481D" w:rsidP="00187B75">
      <w:pPr>
        <w:ind w:left="2832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Aralık Cumartesi</w:t>
      </w:r>
    </w:p>
    <w:p w:rsidR="00D6481D" w:rsidRPr="00E00626" w:rsidRDefault="00D6481D" w:rsidP="00D6481D">
      <w:pPr>
        <w:rPr>
          <w:rFonts w:ascii="Arial Black" w:hAnsi="Arial Black"/>
          <w:b/>
          <w:bCs/>
          <w:sz w:val="32"/>
          <w:szCs w:val="32"/>
        </w:rPr>
      </w:pPr>
      <w:r w:rsidRPr="00E00626">
        <w:rPr>
          <w:rFonts w:ascii="Arial Black" w:hAnsi="Arial Black"/>
          <w:b/>
          <w:bCs/>
          <w:sz w:val="32"/>
          <w:szCs w:val="32"/>
        </w:rPr>
        <w:t>PROGRAM</w:t>
      </w:r>
    </w:p>
    <w:p w:rsidR="00D6481D" w:rsidRPr="00E00626" w:rsidRDefault="00E00626" w:rsidP="00E00626">
      <w:pPr>
        <w:rPr>
          <w:b/>
          <w:bCs/>
        </w:rPr>
      </w:pPr>
      <w:r w:rsidRPr="00E00626">
        <w:rPr>
          <w:bCs/>
        </w:rPr>
        <w:t>13.00- 13.30</w:t>
      </w:r>
      <w:r w:rsidRPr="00E00626">
        <w:rPr>
          <w:b/>
          <w:bCs/>
        </w:rPr>
        <w:t xml:space="preserve"> </w:t>
      </w:r>
      <w:r w:rsidR="00D6481D" w:rsidRPr="00E00626">
        <w:rPr>
          <w:b/>
          <w:bCs/>
        </w:rPr>
        <w:t>KAYIT</w:t>
      </w:r>
    </w:p>
    <w:p w:rsidR="00E00626" w:rsidRPr="00E00626" w:rsidRDefault="00E00626" w:rsidP="00E00626">
      <w:pPr>
        <w:rPr>
          <w:b/>
          <w:bCs/>
        </w:rPr>
      </w:pPr>
      <w:r w:rsidRPr="00E00626">
        <w:rPr>
          <w:bCs/>
        </w:rPr>
        <w:t>13.30- 14.00</w:t>
      </w:r>
      <w:r w:rsidRPr="00E00626">
        <w:rPr>
          <w:b/>
          <w:bCs/>
        </w:rPr>
        <w:t xml:space="preserve"> AÇILIŞ KONUŞMALARI</w:t>
      </w:r>
    </w:p>
    <w:p w:rsidR="00D6481D" w:rsidRPr="004C18A8" w:rsidRDefault="00D6481D" w:rsidP="00E00626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Bilirkişilik Çalışma Grubu Bşk. Açılış Konuşması</w:t>
      </w:r>
    </w:p>
    <w:p w:rsidR="00D6481D" w:rsidRPr="004C18A8" w:rsidRDefault="00D6481D" w:rsidP="00E00626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 xml:space="preserve">TMMOB Başkan Emin </w:t>
      </w:r>
      <w:proofErr w:type="spellStart"/>
      <w:r w:rsidRPr="004C18A8">
        <w:rPr>
          <w:bCs/>
        </w:rPr>
        <w:t>Koramaz’ın</w:t>
      </w:r>
      <w:proofErr w:type="spellEnd"/>
      <w:r w:rsidRPr="004C18A8">
        <w:rPr>
          <w:bCs/>
        </w:rPr>
        <w:t xml:space="preserve"> Açılış Konuşması</w:t>
      </w:r>
    </w:p>
    <w:p w:rsidR="00D6481D" w:rsidRDefault="00D6481D" w:rsidP="00E00626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Konuk Konuşmacılar</w:t>
      </w:r>
      <w:r w:rsidRPr="004C18A8">
        <w:rPr>
          <w:bCs/>
        </w:rPr>
        <w:tab/>
      </w:r>
    </w:p>
    <w:p w:rsidR="00310E0D" w:rsidRPr="004C18A8" w:rsidRDefault="00310E0D" w:rsidP="00D6481D">
      <w:pPr>
        <w:pStyle w:val="ListeParagraf"/>
        <w:ind w:left="480"/>
        <w:rPr>
          <w:bCs/>
        </w:rPr>
      </w:pPr>
    </w:p>
    <w:p w:rsidR="00D6481D" w:rsidRPr="00310E0D" w:rsidRDefault="00D6481D" w:rsidP="00310E0D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310E0D">
        <w:rPr>
          <w:b/>
          <w:bCs/>
          <w:sz w:val="28"/>
          <w:szCs w:val="28"/>
        </w:rPr>
        <w:t>OTURUM</w:t>
      </w:r>
    </w:p>
    <w:p w:rsidR="00D6481D" w:rsidRPr="00DF5099" w:rsidRDefault="00D6481D" w:rsidP="00087899">
      <w:pPr>
        <w:spacing w:after="0"/>
        <w:rPr>
          <w:b/>
          <w:bCs/>
          <w:sz w:val="24"/>
          <w:szCs w:val="24"/>
        </w:rPr>
      </w:pPr>
      <w:r w:rsidRPr="00DF5099">
        <w:rPr>
          <w:b/>
          <w:bCs/>
          <w:sz w:val="24"/>
          <w:szCs w:val="24"/>
        </w:rPr>
        <w:t>KAMU YARARI ÇERÇEVESİNDE BİLİRKİŞİLİK HİZMETİ</w:t>
      </w:r>
    </w:p>
    <w:p w:rsidR="00310E0D" w:rsidRDefault="00310E0D" w:rsidP="00310E0D">
      <w:pPr>
        <w:spacing w:after="0"/>
        <w:rPr>
          <w:b/>
          <w:bCs/>
        </w:rPr>
      </w:pPr>
    </w:p>
    <w:p w:rsidR="00310E0D" w:rsidRDefault="00D6481D" w:rsidP="00310E0D">
      <w:pPr>
        <w:spacing w:after="0"/>
        <w:rPr>
          <w:b/>
          <w:bCs/>
        </w:rPr>
      </w:pPr>
      <w:r w:rsidRPr="00423DDF">
        <w:rPr>
          <w:b/>
          <w:bCs/>
        </w:rPr>
        <w:t xml:space="preserve">Oturum Başkanı: </w:t>
      </w:r>
      <w:r w:rsidR="00310E0D">
        <w:rPr>
          <w:b/>
          <w:bCs/>
        </w:rPr>
        <w:t>Niyazi KARADENİZ</w:t>
      </w:r>
      <w:r w:rsidR="00310E0D" w:rsidRPr="00423DDF">
        <w:rPr>
          <w:b/>
          <w:bCs/>
        </w:rPr>
        <w:t xml:space="preserve"> </w:t>
      </w:r>
      <w:r w:rsidR="00310E0D">
        <w:rPr>
          <w:b/>
          <w:bCs/>
        </w:rPr>
        <w:t>(Bilirkişilik Danışma Kurulu Üyesi)</w:t>
      </w:r>
    </w:p>
    <w:p w:rsidR="00310E0D" w:rsidRDefault="00310E0D" w:rsidP="00310E0D">
      <w:pPr>
        <w:spacing w:after="0"/>
        <w:rPr>
          <w:b/>
          <w:bCs/>
        </w:rPr>
      </w:pPr>
    </w:p>
    <w:p w:rsidR="009B456F" w:rsidRPr="00127E5A" w:rsidRDefault="004E3944" w:rsidP="004E3944">
      <w:pPr>
        <w:pStyle w:val="ListeParagraf"/>
        <w:numPr>
          <w:ilvl w:val="0"/>
          <w:numId w:val="11"/>
        </w:numPr>
        <w:ind w:left="567" w:hanging="283"/>
        <w:rPr>
          <w:b/>
          <w:bCs/>
        </w:rPr>
      </w:pPr>
      <w:r w:rsidRPr="00127E5A">
        <w:rPr>
          <w:b/>
          <w:bCs/>
        </w:rPr>
        <w:t>Bilirkişili</w:t>
      </w:r>
      <w:r>
        <w:rPr>
          <w:b/>
          <w:bCs/>
        </w:rPr>
        <w:t>ğin</w:t>
      </w:r>
      <w:r w:rsidRPr="00127E5A">
        <w:rPr>
          <w:b/>
          <w:bCs/>
        </w:rPr>
        <w:t xml:space="preserve"> </w:t>
      </w:r>
      <w:r>
        <w:rPr>
          <w:b/>
          <w:bCs/>
        </w:rPr>
        <w:t>Genel İlkeleri</w:t>
      </w:r>
    </w:p>
    <w:p w:rsidR="00D6481D" w:rsidRPr="00127E5A" w:rsidRDefault="00D6481D" w:rsidP="00127E5A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14.00- 14.</w:t>
      </w:r>
      <w:r w:rsidR="004B7A36">
        <w:rPr>
          <w:bCs/>
        </w:rPr>
        <w:t>15</w:t>
      </w:r>
      <w:r w:rsidRPr="004C18A8">
        <w:rPr>
          <w:bCs/>
        </w:rPr>
        <w:t xml:space="preserve"> </w:t>
      </w:r>
      <w:r w:rsidRPr="00127E5A">
        <w:rPr>
          <w:bCs/>
        </w:rPr>
        <w:t xml:space="preserve">Mesleki Etik İlkeleri ve </w:t>
      </w:r>
      <w:r w:rsidRPr="004E3944">
        <w:rPr>
          <w:bCs/>
        </w:rPr>
        <w:t>Bilirkişilik</w:t>
      </w:r>
      <w:r w:rsidRPr="004E3944">
        <w:rPr>
          <w:b/>
          <w:bCs/>
        </w:rPr>
        <w:t xml:space="preserve"> </w:t>
      </w:r>
      <w:r w:rsidRPr="004E3944">
        <w:rPr>
          <w:b/>
          <w:bCs/>
          <w:i/>
        </w:rPr>
        <w:t xml:space="preserve">(Erdoğan BÖLÜK </w:t>
      </w:r>
      <w:proofErr w:type="gramStart"/>
      <w:r w:rsidRPr="004E3944">
        <w:rPr>
          <w:b/>
          <w:bCs/>
          <w:i/>
        </w:rPr>
        <w:t>Meteoroloji  MO</w:t>
      </w:r>
      <w:proofErr w:type="gramEnd"/>
      <w:r w:rsidRPr="004E3944">
        <w:rPr>
          <w:b/>
          <w:bCs/>
          <w:i/>
        </w:rPr>
        <w:t>)</w:t>
      </w:r>
    </w:p>
    <w:p w:rsidR="009B456F" w:rsidRPr="00127E5A" w:rsidRDefault="009B456F" w:rsidP="00127E5A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14.</w:t>
      </w:r>
      <w:r>
        <w:rPr>
          <w:bCs/>
        </w:rPr>
        <w:t>15</w:t>
      </w:r>
      <w:r w:rsidRPr="004C18A8">
        <w:rPr>
          <w:bCs/>
        </w:rPr>
        <w:t>- 14.</w:t>
      </w:r>
      <w:r>
        <w:rPr>
          <w:bCs/>
        </w:rPr>
        <w:t>3</w:t>
      </w:r>
      <w:r w:rsidRPr="004C18A8">
        <w:rPr>
          <w:bCs/>
        </w:rPr>
        <w:t xml:space="preserve">0 </w:t>
      </w:r>
      <w:r w:rsidRPr="00127E5A">
        <w:rPr>
          <w:bCs/>
        </w:rPr>
        <w:t xml:space="preserve">Bilirkişi Kurulu Oluşumu ve Bilirkişi Raporlaması </w:t>
      </w:r>
      <w:r w:rsidRPr="004E3944">
        <w:rPr>
          <w:b/>
          <w:bCs/>
          <w:i/>
        </w:rPr>
        <w:t>(Erdoğan BALCIOĞLU İMO)</w:t>
      </w:r>
    </w:p>
    <w:p w:rsidR="009B456F" w:rsidRPr="009B456F" w:rsidRDefault="00D6481D" w:rsidP="00D6481D">
      <w:pPr>
        <w:pStyle w:val="ListeParagraf"/>
        <w:numPr>
          <w:ilvl w:val="0"/>
          <w:numId w:val="11"/>
        </w:numPr>
        <w:ind w:left="567" w:hanging="283"/>
        <w:rPr>
          <w:b/>
          <w:bCs/>
        </w:rPr>
      </w:pPr>
      <w:r w:rsidRPr="009B456F">
        <w:rPr>
          <w:b/>
          <w:bCs/>
        </w:rPr>
        <w:t>Özel Hukuk Tüzel Kişil</w:t>
      </w:r>
      <w:bookmarkStart w:id="0" w:name="_GoBack"/>
      <w:bookmarkEnd w:id="0"/>
      <w:r w:rsidRPr="009B456F">
        <w:rPr>
          <w:b/>
          <w:bCs/>
        </w:rPr>
        <w:t>iği Uygulaması Üzerine</w:t>
      </w:r>
      <w:r w:rsidR="00187B75">
        <w:rPr>
          <w:b/>
          <w:bCs/>
        </w:rPr>
        <w:t>…</w:t>
      </w:r>
      <w:r w:rsidRPr="009B456F">
        <w:rPr>
          <w:b/>
          <w:bCs/>
        </w:rPr>
        <w:t xml:space="preserve"> </w:t>
      </w:r>
    </w:p>
    <w:p w:rsidR="00D6481D" w:rsidRPr="004C18A8" w:rsidRDefault="009B456F" w:rsidP="009B456F">
      <w:pPr>
        <w:pStyle w:val="ListeParagraf"/>
        <w:numPr>
          <w:ilvl w:val="1"/>
          <w:numId w:val="14"/>
        </w:numPr>
        <w:ind w:left="851" w:hanging="284"/>
        <w:rPr>
          <w:bCs/>
        </w:rPr>
      </w:pPr>
      <w:r w:rsidRPr="00696EE4">
        <w:rPr>
          <w:bCs/>
        </w:rPr>
        <w:t>1</w:t>
      </w:r>
      <w:r>
        <w:rPr>
          <w:bCs/>
        </w:rPr>
        <w:t>4</w:t>
      </w:r>
      <w:r w:rsidRPr="00696EE4">
        <w:rPr>
          <w:bCs/>
        </w:rPr>
        <w:t>.</w:t>
      </w:r>
      <w:r>
        <w:rPr>
          <w:bCs/>
        </w:rPr>
        <w:t>3</w:t>
      </w:r>
      <w:r w:rsidRPr="00696EE4">
        <w:rPr>
          <w:bCs/>
        </w:rPr>
        <w:t>0- 1</w:t>
      </w:r>
      <w:r>
        <w:rPr>
          <w:bCs/>
        </w:rPr>
        <w:t>4</w:t>
      </w:r>
      <w:r w:rsidRPr="00696EE4">
        <w:rPr>
          <w:bCs/>
        </w:rPr>
        <w:t>.</w:t>
      </w:r>
      <w:r>
        <w:rPr>
          <w:bCs/>
        </w:rPr>
        <w:t>45</w:t>
      </w:r>
      <w:r w:rsidRPr="00696EE4">
        <w:rPr>
          <w:bCs/>
        </w:rPr>
        <w:t xml:space="preserve"> </w:t>
      </w:r>
      <w:r w:rsidRPr="004C18A8">
        <w:rPr>
          <w:bCs/>
        </w:rPr>
        <w:t xml:space="preserve"> </w:t>
      </w:r>
      <w:r w:rsidR="00D6481D" w:rsidRPr="004E3944">
        <w:rPr>
          <w:b/>
          <w:bCs/>
        </w:rPr>
        <w:t>(</w:t>
      </w:r>
      <w:r w:rsidR="00D6481D" w:rsidRPr="004E3944">
        <w:rPr>
          <w:b/>
          <w:bCs/>
          <w:i/>
        </w:rPr>
        <w:t>Timur Bilinç BATUR HKMO</w:t>
      </w:r>
      <w:r w:rsidR="00D6481D" w:rsidRPr="004E3944">
        <w:rPr>
          <w:b/>
          <w:bCs/>
        </w:rPr>
        <w:t>)</w:t>
      </w:r>
    </w:p>
    <w:p w:rsidR="00D6481D" w:rsidRDefault="009B456F" w:rsidP="009B456F">
      <w:pPr>
        <w:pStyle w:val="ListeParagraf"/>
        <w:numPr>
          <w:ilvl w:val="1"/>
          <w:numId w:val="14"/>
        </w:numPr>
        <w:ind w:left="851" w:hanging="284"/>
        <w:rPr>
          <w:b/>
          <w:bCs/>
        </w:rPr>
      </w:pPr>
      <w:r w:rsidRPr="00696EE4">
        <w:rPr>
          <w:bCs/>
        </w:rPr>
        <w:t>14.</w:t>
      </w:r>
      <w:r>
        <w:rPr>
          <w:bCs/>
        </w:rPr>
        <w:t>45</w:t>
      </w:r>
      <w:r w:rsidRPr="00696EE4">
        <w:rPr>
          <w:bCs/>
        </w:rPr>
        <w:t>- 1</w:t>
      </w:r>
      <w:r>
        <w:rPr>
          <w:bCs/>
        </w:rPr>
        <w:t>5</w:t>
      </w:r>
      <w:r w:rsidRPr="00696EE4">
        <w:rPr>
          <w:bCs/>
        </w:rPr>
        <w:t>.</w:t>
      </w:r>
      <w:r>
        <w:rPr>
          <w:bCs/>
        </w:rPr>
        <w:t>00</w:t>
      </w:r>
      <w:r w:rsidRPr="00696EE4">
        <w:rPr>
          <w:bCs/>
        </w:rPr>
        <w:t xml:space="preserve"> </w:t>
      </w:r>
      <w:r w:rsidR="00D6481D" w:rsidRPr="004E3944">
        <w:rPr>
          <w:b/>
          <w:bCs/>
          <w:i/>
        </w:rPr>
        <w:t>(</w:t>
      </w:r>
      <w:r w:rsidR="008E6B52" w:rsidRPr="004E3944">
        <w:rPr>
          <w:b/>
          <w:bCs/>
          <w:i/>
        </w:rPr>
        <w:t xml:space="preserve">Prof. Dr. Aysun BALSEVEN ODABAŞI </w:t>
      </w:r>
      <w:r w:rsidR="00D6481D" w:rsidRPr="004E3944">
        <w:rPr>
          <w:b/>
          <w:bCs/>
          <w:i/>
        </w:rPr>
        <w:t>TTB)</w:t>
      </w:r>
    </w:p>
    <w:p w:rsidR="00D6481D" w:rsidRDefault="009B456F" w:rsidP="009B456F">
      <w:pPr>
        <w:pStyle w:val="ListeParagraf"/>
        <w:numPr>
          <w:ilvl w:val="1"/>
          <w:numId w:val="14"/>
        </w:numPr>
        <w:ind w:left="851" w:hanging="284"/>
        <w:rPr>
          <w:b/>
          <w:bCs/>
        </w:rPr>
      </w:pPr>
      <w:r w:rsidRPr="00696EE4">
        <w:rPr>
          <w:bCs/>
        </w:rPr>
        <w:t>15.00- 15.</w:t>
      </w:r>
      <w:r>
        <w:rPr>
          <w:bCs/>
        </w:rPr>
        <w:t>15</w:t>
      </w:r>
      <w:r w:rsidRPr="00696EE4">
        <w:rPr>
          <w:bCs/>
        </w:rPr>
        <w:t xml:space="preserve"> </w:t>
      </w:r>
      <w:r w:rsidR="007B518E" w:rsidRPr="007B518E">
        <w:rPr>
          <w:b/>
          <w:bCs/>
          <w:i/>
        </w:rPr>
        <w:t xml:space="preserve">(Av. Mihriban ŞENTÜRK </w:t>
      </w:r>
      <w:r w:rsidR="00D6481D" w:rsidRPr="004E3944">
        <w:rPr>
          <w:b/>
          <w:bCs/>
          <w:i/>
        </w:rPr>
        <w:t>Ankara Barosu</w:t>
      </w:r>
      <w:r w:rsidR="00D6481D" w:rsidRPr="007B518E">
        <w:rPr>
          <w:b/>
          <w:bCs/>
          <w:i/>
        </w:rPr>
        <w:t>)</w:t>
      </w:r>
    </w:p>
    <w:p w:rsidR="00D6481D" w:rsidRPr="004E3944" w:rsidRDefault="00D6481D" w:rsidP="00D6481D">
      <w:pPr>
        <w:rPr>
          <w:bCs/>
        </w:rPr>
      </w:pPr>
      <w:r w:rsidRPr="004E3944">
        <w:rPr>
          <w:bCs/>
        </w:rPr>
        <w:t>15.</w:t>
      </w:r>
      <w:r w:rsidR="004B7A36" w:rsidRPr="004E3944">
        <w:rPr>
          <w:bCs/>
        </w:rPr>
        <w:t>15</w:t>
      </w:r>
      <w:r w:rsidRPr="004E3944">
        <w:rPr>
          <w:bCs/>
        </w:rPr>
        <w:t xml:space="preserve"> 15.30</w:t>
      </w:r>
      <w:r w:rsidR="004B7A36" w:rsidRPr="004E3944">
        <w:rPr>
          <w:bCs/>
        </w:rPr>
        <w:t xml:space="preserve"> </w:t>
      </w:r>
      <w:r w:rsidRPr="004E3944">
        <w:rPr>
          <w:bCs/>
        </w:rPr>
        <w:t>Çay- Kahve Molası</w:t>
      </w:r>
    </w:p>
    <w:p w:rsidR="00D6481D" w:rsidRPr="00183AE1" w:rsidRDefault="00D6481D" w:rsidP="00310E0D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183AE1">
        <w:rPr>
          <w:b/>
          <w:bCs/>
          <w:sz w:val="28"/>
          <w:szCs w:val="28"/>
        </w:rPr>
        <w:t>OTURUM</w:t>
      </w:r>
    </w:p>
    <w:p w:rsidR="00D6481D" w:rsidRDefault="00D6481D" w:rsidP="00087899">
      <w:pPr>
        <w:spacing w:after="0"/>
        <w:rPr>
          <w:b/>
          <w:bCs/>
          <w:sz w:val="24"/>
          <w:szCs w:val="24"/>
        </w:rPr>
      </w:pPr>
      <w:r w:rsidRPr="00DF5099">
        <w:rPr>
          <w:b/>
          <w:bCs/>
          <w:sz w:val="24"/>
          <w:szCs w:val="24"/>
        </w:rPr>
        <w:t xml:space="preserve">KENTE VE YAŞAMA İZ BIRAKAN RAPORLAR  </w:t>
      </w:r>
    </w:p>
    <w:p w:rsidR="004E3944" w:rsidRPr="00DF5099" w:rsidRDefault="004E3944" w:rsidP="00087899">
      <w:pPr>
        <w:spacing w:after="0"/>
        <w:rPr>
          <w:b/>
          <w:bCs/>
          <w:sz w:val="24"/>
          <w:szCs w:val="24"/>
        </w:rPr>
      </w:pPr>
    </w:p>
    <w:p w:rsidR="00D6481D" w:rsidRDefault="00D6481D" w:rsidP="00087899">
      <w:pPr>
        <w:spacing w:after="0"/>
        <w:rPr>
          <w:b/>
          <w:bCs/>
        </w:rPr>
      </w:pPr>
      <w:r w:rsidRPr="00423DDF">
        <w:rPr>
          <w:b/>
          <w:bCs/>
        </w:rPr>
        <w:t xml:space="preserve">Oturum Başkanı: </w:t>
      </w:r>
      <w:r w:rsidR="00310E0D" w:rsidRPr="00423DDF">
        <w:rPr>
          <w:b/>
          <w:bCs/>
        </w:rPr>
        <w:t xml:space="preserve">Hüsnü MEYDAN </w:t>
      </w:r>
      <w:r w:rsidR="00310E0D">
        <w:rPr>
          <w:b/>
          <w:bCs/>
        </w:rPr>
        <w:t>(T</w:t>
      </w:r>
      <w:r w:rsidRPr="00423DDF">
        <w:rPr>
          <w:b/>
          <w:bCs/>
        </w:rPr>
        <w:t>MMOB Y</w:t>
      </w:r>
      <w:r w:rsidR="004E3944">
        <w:rPr>
          <w:b/>
          <w:bCs/>
        </w:rPr>
        <w:t xml:space="preserve">önetim </w:t>
      </w:r>
      <w:r w:rsidRPr="00423DDF">
        <w:rPr>
          <w:b/>
          <w:bCs/>
        </w:rPr>
        <w:t>K</w:t>
      </w:r>
      <w:r w:rsidR="004E3944">
        <w:rPr>
          <w:b/>
          <w:bCs/>
        </w:rPr>
        <w:t>urulu</w:t>
      </w:r>
      <w:r w:rsidRPr="00423DDF">
        <w:rPr>
          <w:b/>
          <w:bCs/>
        </w:rPr>
        <w:t xml:space="preserve"> Ü</w:t>
      </w:r>
      <w:r w:rsidR="004E3944">
        <w:rPr>
          <w:b/>
          <w:bCs/>
        </w:rPr>
        <w:t>yesi</w:t>
      </w:r>
      <w:r w:rsidR="00310E0D">
        <w:rPr>
          <w:b/>
          <w:bCs/>
        </w:rPr>
        <w:t>)</w:t>
      </w:r>
    </w:p>
    <w:p w:rsidR="004E3944" w:rsidRDefault="004E3944" w:rsidP="00087899">
      <w:pPr>
        <w:spacing w:after="0"/>
        <w:rPr>
          <w:b/>
          <w:bCs/>
        </w:rPr>
      </w:pPr>
    </w:p>
    <w:p w:rsidR="00E96293" w:rsidRPr="00E96293" w:rsidRDefault="000A0F4A" w:rsidP="00E96293">
      <w:pPr>
        <w:pStyle w:val="ListeParagraf"/>
        <w:numPr>
          <w:ilvl w:val="0"/>
          <w:numId w:val="16"/>
        </w:numPr>
        <w:tabs>
          <w:tab w:val="left" w:pos="1134"/>
        </w:tabs>
        <w:spacing w:after="0"/>
        <w:rPr>
          <w:bCs/>
        </w:rPr>
      </w:pPr>
      <w:r>
        <w:rPr>
          <w:bCs/>
        </w:rPr>
        <w:t xml:space="preserve">15.30- 16.00 </w:t>
      </w:r>
      <w:r w:rsidR="00E96293" w:rsidRPr="00E96293">
        <w:rPr>
          <w:bCs/>
        </w:rPr>
        <w:t>Toplumcu Bakış Açısıyla Bilirkişilik Hizmetleri</w:t>
      </w:r>
      <w:r w:rsidR="00E96293">
        <w:rPr>
          <w:bCs/>
        </w:rPr>
        <w:t xml:space="preserve"> </w:t>
      </w:r>
      <w:r w:rsidR="00E96293" w:rsidRPr="004E3944">
        <w:rPr>
          <w:b/>
          <w:bCs/>
          <w:i/>
        </w:rPr>
        <w:t>(Çağatay KESKİNOK ŞPO)</w:t>
      </w:r>
    </w:p>
    <w:p w:rsidR="004B7A36" w:rsidRPr="000A0F4A" w:rsidRDefault="000A0F4A" w:rsidP="009B456F">
      <w:pPr>
        <w:pStyle w:val="ListeParagraf"/>
        <w:numPr>
          <w:ilvl w:val="0"/>
          <w:numId w:val="15"/>
        </w:numPr>
        <w:tabs>
          <w:tab w:val="left" w:pos="1134"/>
        </w:tabs>
        <w:spacing w:after="0"/>
        <w:rPr>
          <w:bCs/>
        </w:rPr>
      </w:pPr>
      <w:r w:rsidRPr="000A0F4A">
        <w:rPr>
          <w:bCs/>
        </w:rPr>
        <w:t xml:space="preserve">16.00- 16.30 </w:t>
      </w:r>
      <w:r w:rsidR="00D6481D" w:rsidRPr="000A0F4A">
        <w:rPr>
          <w:bCs/>
        </w:rPr>
        <w:t xml:space="preserve">Çevresel Etki Değerlendirme Raporlarına </w:t>
      </w:r>
      <w:r w:rsidRPr="000A0F4A">
        <w:rPr>
          <w:bCs/>
        </w:rPr>
        <w:t>Karşı Açılan</w:t>
      </w:r>
      <w:r w:rsidR="00D6481D" w:rsidRPr="000A0F4A">
        <w:rPr>
          <w:bCs/>
        </w:rPr>
        <w:t xml:space="preserve"> Davalarda Bilirkişi Raporları </w:t>
      </w:r>
      <w:r w:rsidR="009B456F" w:rsidRPr="000A0F4A">
        <w:rPr>
          <w:bCs/>
        </w:rPr>
        <w:t xml:space="preserve"> </w:t>
      </w:r>
      <w:r w:rsidR="00D6481D" w:rsidRPr="004E3944">
        <w:rPr>
          <w:b/>
          <w:bCs/>
          <w:i/>
        </w:rPr>
        <w:t>(</w:t>
      </w:r>
      <w:r w:rsidR="00213838" w:rsidRPr="004E3944">
        <w:rPr>
          <w:b/>
          <w:bCs/>
          <w:i/>
        </w:rPr>
        <w:t xml:space="preserve"> Av. Hülya YILDIRIM – </w:t>
      </w:r>
      <w:r w:rsidR="00D6481D" w:rsidRPr="004E3944">
        <w:rPr>
          <w:b/>
          <w:bCs/>
          <w:i/>
        </w:rPr>
        <w:t>ÇMO</w:t>
      </w:r>
      <w:r w:rsidR="00213838" w:rsidRPr="004E3944">
        <w:rPr>
          <w:b/>
          <w:bCs/>
          <w:i/>
        </w:rPr>
        <w:t xml:space="preserve"> </w:t>
      </w:r>
      <w:r w:rsidR="009B456F" w:rsidRPr="004E3944">
        <w:rPr>
          <w:b/>
          <w:bCs/>
          <w:i/>
        </w:rPr>
        <w:t>)</w:t>
      </w:r>
      <w:r w:rsidRPr="004E3944">
        <w:rPr>
          <w:b/>
          <w:bCs/>
          <w:i/>
        </w:rPr>
        <w:t xml:space="preserve"> (Fırat ÇUKURÇAYIR </w:t>
      </w:r>
      <w:r w:rsidR="004E3944" w:rsidRPr="004E3944">
        <w:rPr>
          <w:b/>
          <w:bCs/>
          <w:i/>
        </w:rPr>
        <w:t>Meteoroloji MO</w:t>
      </w:r>
      <w:r w:rsidRPr="004E3944">
        <w:rPr>
          <w:b/>
          <w:bCs/>
          <w:i/>
        </w:rPr>
        <w:t>)</w:t>
      </w:r>
    </w:p>
    <w:p w:rsidR="00D6481D" w:rsidRPr="007D0B3A" w:rsidRDefault="00D6481D" w:rsidP="007D0B3A">
      <w:pPr>
        <w:pStyle w:val="ListeParagraf"/>
        <w:numPr>
          <w:ilvl w:val="0"/>
          <w:numId w:val="16"/>
        </w:numPr>
        <w:tabs>
          <w:tab w:val="left" w:pos="1134"/>
        </w:tabs>
        <w:spacing w:after="0"/>
        <w:rPr>
          <w:bCs/>
        </w:rPr>
      </w:pPr>
      <w:r w:rsidRPr="000F6B83">
        <w:rPr>
          <w:bCs/>
        </w:rPr>
        <w:t>1</w:t>
      </w:r>
      <w:r w:rsidR="004B7A36" w:rsidRPr="000F6B83">
        <w:rPr>
          <w:bCs/>
        </w:rPr>
        <w:t>6</w:t>
      </w:r>
      <w:r w:rsidRPr="000F6B83">
        <w:rPr>
          <w:bCs/>
        </w:rPr>
        <w:t>.</w:t>
      </w:r>
      <w:r w:rsidR="000F6B83" w:rsidRPr="000F6B83">
        <w:rPr>
          <w:bCs/>
        </w:rPr>
        <w:t>3</w:t>
      </w:r>
      <w:r w:rsidRPr="000F6B83">
        <w:rPr>
          <w:bCs/>
        </w:rPr>
        <w:t>0- 16.</w:t>
      </w:r>
      <w:r w:rsidR="000F6B83" w:rsidRPr="000F6B83">
        <w:rPr>
          <w:bCs/>
        </w:rPr>
        <w:t>4</w:t>
      </w:r>
      <w:r w:rsidR="004B7A36" w:rsidRPr="000F6B83">
        <w:rPr>
          <w:bCs/>
        </w:rPr>
        <w:t xml:space="preserve">5 </w:t>
      </w:r>
      <w:r w:rsidR="000F6B83" w:rsidRPr="000F6B83">
        <w:rPr>
          <w:bCs/>
        </w:rPr>
        <w:t xml:space="preserve">Kent Davalarında Bilirkişi Raporları </w:t>
      </w:r>
      <w:r w:rsidR="000F6B83" w:rsidRPr="004E3944">
        <w:rPr>
          <w:b/>
          <w:bCs/>
          <w:i/>
        </w:rPr>
        <w:t xml:space="preserve">(Mücella </w:t>
      </w:r>
      <w:r w:rsidR="00E00438" w:rsidRPr="004E3944">
        <w:rPr>
          <w:b/>
          <w:bCs/>
          <w:i/>
        </w:rPr>
        <w:t>YAPICI TMMOB - MO</w:t>
      </w:r>
      <w:r w:rsidRPr="004E3944">
        <w:rPr>
          <w:b/>
          <w:bCs/>
          <w:i/>
        </w:rPr>
        <w:t>)</w:t>
      </w:r>
    </w:p>
    <w:p w:rsidR="00D6481D" w:rsidRPr="004C18A8" w:rsidRDefault="00D6481D" w:rsidP="009B456F">
      <w:pPr>
        <w:pStyle w:val="ListeParagraf"/>
        <w:numPr>
          <w:ilvl w:val="0"/>
          <w:numId w:val="16"/>
        </w:numPr>
        <w:tabs>
          <w:tab w:val="left" w:pos="1134"/>
        </w:tabs>
        <w:spacing w:after="0"/>
        <w:rPr>
          <w:bCs/>
        </w:rPr>
      </w:pPr>
      <w:r w:rsidRPr="004C18A8">
        <w:rPr>
          <w:bCs/>
        </w:rPr>
        <w:t>16.</w:t>
      </w:r>
      <w:r w:rsidR="000F6B83">
        <w:rPr>
          <w:bCs/>
        </w:rPr>
        <w:t>45</w:t>
      </w:r>
      <w:r w:rsidRPr="004C18A8">
        <w:rPr>
          <w:bCs/>
        </w:rPr>
        <w:t>- 1</w:t>
      </w:r>
      <w:r w:rsidR="000F6B83">
        <w:rPr>
          <w:bCs/>
        </w:rPr>
        <w:t>7</w:t>
      </w:r>
      <w:r w:rsidRPr="004C18A8">
        <w:rPr>
          <w:bCs/>
        </w:rPr>
        <w:t>.</w:t>
      </w:r>
      <w:r w:rsidR="000F6B83">
        <w:rPr>
          <w:bCs/>
        </w:rPr>
        <w:t>00</w:t>
      </w:r>
      <w:r w:rsidRPr="004C18A8">
        <w:rPr>
          <w:bCs/>
        </w:rPr>
        <w:t xml:space="preserve"> Acele Kamulaştırma Davalarında Bilirkişilik Raporları</w:t>
      </w:r>
      <w:r w:rsidR="000F6B83">
        <w:rPr>
          <w:bCs/>
        </w:rPr>
        <w:t xml:space="preserve"> </w:t>
      </w:r>
      <w:r w:rsidR="000F6B83" w:rsidRPr="004E3944">
        <w:rPr>
          <w:b/>
          <w:bCs/>
          <w:i/>
        </w:rPr>
        <w:t>(</w:t>
      </w:r>
      <w:r w:rsidR="00E00438" w:rsidRPr="004E3944">
        <w:rPr>
          <w:b/>
          <w:bCs/>
          <w:i/>
        </w:rPr>
        <w:t>Selma Aslan MO</w:t>
      </w:r>
      <w:r w:rsidRPr="004E3944">
        <w:rPr>
          <w:b/>
          <w:bCs/>
          <w:i/>
        </w:rPr>
        <w:t>)</w:t>
      </w:r>
    </w:p>
    <w:p w:rsidR="00D6481D" w:rsidRPr="00183AE1" w:rsidRDefault="00D6481D" w:rsidP="00D6481D">
      <w:pPr>
        <w:pStyle w:val="ListeParagraf"/>
        <w:spacing w:after="0"/>
        <w:rPr>
          <w:b/>
          <w:bCs/>
        </w:rPr>
      </w:pPr>
    </w:p>
    <w:p w:rsidR="00D6481D" w:rsidRPr="004E3944" w:rsidRDefault="000F6B83" w:rsidP="00D6481D">
      <w:pPr>
        <w:rPr>
          <w:bCs/>
        </w:rPr>
      </w:pPr>
      <w:r w:rsidRPr="004E3944">
        <w:rPr>
          <w:bCs/>
        </w:rPr>
        <w:t xml:space="preserve">17.00 - </w:t>
      </w:r>
      <w:r w:rsidR="00D6481D" w:rsidRPr="004E3944">
        <w:rPr>
          <w:bCs/>
        </w:rPr>
        <w:t>17.</w:t>
      </w:r>
      <w:r w:rsidRPr="004E3944">
        <w:rPr>
          <w:bCs/>
        </w:rPr>
        <w:t>15</w:t>
      </w:r>
      <w:r w:rsidR="00D6481D" w:rsidRPr="004E3944">
        <w:rPr>
          <w:bCs/>
        </w:rPr>
        <w:t xml:space="preserve"> Çay- kahve Molası</w:t>
      </w:r>
    </w:p>
    <w:p w:rsidR="00087899" w:rsidRPr="00310E0D" w:rsidRDefault="00D6481D" w:rsidP="00310E0D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310E0D">
        <w:rPr>
          <w:b/>
          <w:bCs/>
          <w:sz w:val="28"/>
          <w:szCs w:val="28"/>
        </w:rPr>
        <w:t>OTURUM</w:t>
      </w:r>
    </w:p>
    <w:p w:rsidR="00D6481D" w:rsidRDefault="00D6481D" w:rsidP="00087899">
      <w:pPr>
        <w:spacing w:after="0"/>
        <w:rPr>
          <w:b/>
          <w:bCs/>
          <w:sz w:val="28"/>
          <w:szCs w:val="28"/>
        </w:rPr>
      </w:pPr>
      <w:r w:rsidRPr="004E3944">
        <w:rPr>
          <w:bCs/>
        </w:rPr>
        <w:t>17.</w:t>
      </w:r>
      <w:r w:rsidR="000F6B83" w:rsidRPr="004E3944">
        <w:rPr>
          <w:bCs/>
        </w:rPr>
        <w:t>15</w:t>
      </w:r>
      <w:r w:rsidRPr="004E3944">
        <w:rPr>
          <w:bCs/>
        </w:rPr>
        <w:t>- 18.00</w:t>
      </w:r>
      <w:r>
        <w:rPr>
          <w:b/>
          <w:bCs/>
        </w:rPr>
        <w:t xml:space="preserve"> </w:t>
      </w:r>
      <w:r w:rsidRPr="004E3944">
        <w:rPr>
          <w:b/>
          <w:bCs/>
          <w:sz w:val="24"/>
          <w:szCs w:val="24"/>
        </w:rPr>
        <w:t>FORUM</w:t>
      </w:r>
    </w:p>
    <w:p w:rsidR="00087899" w:rsidRPr="00310E0D" w:rsidRDefault="00087899" w:rsidP="00087899">
      <w:pPr>
        <w:spacing w:after="0"/>
        <w:rPr>
          <w:b/>
          <w:bCs/>
        </w:rPr>
      </w:pPr>
      <w:r w:rsidRPr="004E3944">
        <w:rPr>
          <w:b/>
          <w:bCs/>
        </w:rPr>
        <w:t>Oturum Başkanı:</w:t>
      </w:r>
      <w:r w:rsidRPr="004C18A8">
        <w:rPr>
          <w:bCs/>
        </w:rPr>
        <w:t xml:space="preserve"> </w:t>
      </w:r>
      <w:proofErr w:type="spellStart"/>
      <w:r w:rsidR="00310E0D" w:rsidRPr="00FE7ECD">
        <w:rPr>
          <w:b/>
          <w:bCs/>
        </w:rPr>
        <w:t>Hanze</w:t>
      </w:r>
      <w:proofErr w:type="spellEnd"/>
      <w:r w:rsidR="00310E0D" w:rsidRPr="00FE7ECD">
        <w:rPr>
          <w:b/>
          <w:bCs/>
        </w:rPr>
        <w:t xml:space="preserve"> G</w:t>
      </w:r>
      <w:r w:rsidR="00310E0D">
        <w:rPr>
          <w:b/>
          <w:bCs/>
        </w:rPr>
        <w:t>ÜRKAŞ</w:t>
      </w:r>
      <w:r w:rsidR="00310E0D">
        <w:rPr>
          <w:bCs/>
        </w:rPr>
        <w:t xml:space="preserve"> </w:t>
      </w:r>
      <w:r w:rsidR="00310E0D" w:rsidRPr="004E3944">
        <w:rPr>
          <w:b/>
          <w:bCs/>
        </w:rPr>
        <w:t>(Bilirkişilik Çalışma Grubu Üyesi )</w:t>
      </w:r>
    </w:p>
    <w:p w:rsidR="00087899" w:rsidRDefault="00087899" w:rsidP="00087899">
      <w:pPr>
        <w:spacing w:after="0"/>
        <w:rPr>
          <w:b/>
          <w:bCs/>
        </w:rPr>
      </w:pPr>
    </w:p>
    <w:p w:rsidR="00D84AF5" w:rsidRDefault="00D84AF5"/>
    <w:sectPr w:rsidR="00D84AF5" w:rsidSect="00127E5A">
      <w:pgSz w:w="11909" w:h="16834"/>
      <w:pgMar w:top="993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2">
    <w:nsid w:val="00000005"/>
    <w:multiLevelType w:val="multilevel"/>
    <w:tmpl w:val="00000004"/>
    <w:lvl w:ilvl="0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</w:abstractNum>
  <w:abstractNum w:abstractNumId="4">
    <w:nsid w:val="00000009"/>
    <w:multiLevelType w:val="multilevel"/>
    <w:tmpl w:val="00000008"/>
    <w:lvl w:ilvl="0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5">
    <w:nsid w:val="0000000B"/>
    <w:multiLevelType w:val="multilevel"/>
    <w:tmpl w:val="0000000A"/>
    <w:lvl w:ilvl="0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7">
    <w:nsid w:val="04C11C13"/>
    <w:multiLevelType w:val="multilevel"/>
    <w:tmpl w:val="81EA836A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4E2F60"/>
    <w:multiLevelType w:val="hybridMultilevel"/>
    <w:tmpl w:val="4404D432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31671FA"/>
    <w:multiLevelType w:val="multilevel"/>
    <w:tmpl w:val="860C016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4A776F9"/>
    <w:multiLevelType w:val="hybridMultilevel"/>
    <w:tmpl w:val="F1B43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29A3"/>
    <w:multiLevelType w:val="multilevel"/>
    <w:tmpl w:val="021AE96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F4A6CAD"/>
    <w:multiLevelType w:val="hybridMultilevel"/>
    <w:tmpl w:val="94946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2D6"/>
    <w:multiLevelType w:val="hybridMultilevel"/>
    <w:tmpl w:val="167041BC"/>
    <w:lvl w:ilvl="0" w:tplc="041F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56D22D2"/>
    <w:multiLevelType w:val="multilevel"/>
    <w:tmpl w:val="349A75FC"/>
    <w:lvl w:ilvl="0">
      <w:start w:val="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40" w:hanging="1140"/>
      </w:pPr>
      <w:rPr>
        <w:rFonts w:hint="default"/>
      </w:rPr>
    </w:lvl>
    <w:lvl w:ilvl="3">
      <w:start w:val="300"/>
      <w:numFmt w:val="decimal"/>
      <w:lvlText w:val="%1.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4D01AC"/>
    <w:multiLevelType w:val="hybridMultilevel"/>
    <w:tmpl w:val="7FFC79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80FF0"/>
    <w:multiLevelType w:val="multilevel"/>
    <w:tmpl w:val="5BE4A2FA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A4750C7"/>
    <w:multiLevelType w:val="hybridMultilevel"/>
    <w:tmpl w:val="3214A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06A1B"/>
    <w:multiLevelType w:val="hybridMultilevel"/>
    <w:tmpl w:val="BFE67C70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EB52E28"/>
    <w:multiLevelType w:val="hybridMultilevel"/>
    <w:tmpl w:val="BE3A4FC4"/>
    <w:lvl w:ilvl="0" w:tplc="041F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9"/>
  </w:num>
  <w:num w:numId="17">
    <w:abstractNumId w:val="15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9C7"/>
    <w:rsid w:val="00087899"/>
    <w:rsid w:val="000A0F4A"/>
    <w:rsid w:val="000F246A"/>
    <w:rsid w:val="000F6B83"/>
    <w:rsid w:val="00127E5A"/>
    <w:rsid w:val="001719C7"/>
    <w:rsid w:val="00183AE1"/>
    <w:rsid w:val="00187B75"/>
    <w:rsid w:val="00213838"/>
    <w:rsid w:val="002E07EE"/>
    <w:rsid w:val="00310E0D"/>
    <w:rsid w:val="003E4A65"/>
    <w:rsid w:val="00423DDF"/>
    <w:rsid w:val="004B7A36"/>
    <w:rsid w:val="004C18A8"/>
    <w:rsid w:val="004E3944"/>
    <w:rsid w:val="007B518E"/>
    <w:rsid w:val="007D0B3A"/>
    <w:rsid w:val="008C35DB"/>
    <w:rsid w:val="008E6B52"/>
    <w:rsid w:val="009B456F"/>
    <w:rsid w:val="00A24488"/>
    <w:rsid w:val="00A4277B"/>
    <w:rsid w:val="00C2241D"/>
    <w:rsid w:val="00D6481D"/>
    <w:rsid w:val="00D84AF5"/>
    <w:rsid w:val="00DF5099"/>
    <w:rsid w:val="00E00438"/>
    <w:rsid w:val="00E00626"/>
    <w:rsid w:val="00E9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yaschir</cp:lastModifiedBy>
  <cp:revision>2</cp:revision>
  <dcterms:created xsi:type="dcterms:W3CDTF">2021-11-24T10:20:00Z</dcterms:created>
  <dcterms:modified xsi:type="dcterms:W3CDTF">2021-11-24T10:20:00Z</dcterms:modified>
</cp:coreProperties>
</file>